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Jonatan złożył przysięgę Dawidowi ze względu na swą miłość do niego, bo pokochał go miłością, (jaką się żywi tylko dla)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raz jeszcze, ze względu na swoją miłość do Dawida, złożył mu przysięgę wierności, bo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ponownie przysiągł Dawidowi, gdyż go miłował. Miłował go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miłował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Jonatan przysiągł Dawidowi przez miłość, którą go miłował; bo jako miłował duszę swoję, tak go też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Jonatas przysiąc Dawidowi, przeto że go miłował: bo jako duszę swoję, tak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zaprzysiągł Jonatan Dawida w imię wielkiej miłości ku niemu, kochał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ponownie przysiągł Dawidowi na swoją miłość do niego, gdyż miłował go jak własne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ponownie przysiągł Dawidowi na swoją miłość do niego, ponieważ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jeszcze raz przysiągł Dawidowi swoją przyjaźń, bo kochał go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Jonatan przysiągł Dawidowi przyjaźń, bo istotnie miłował go jak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Йонатан клястися Давидові, бо полюбив душу того, хто його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Jonatan jeszcze raz zaklinał Dawida na swą miłość ku niemu, gdyż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Jonatan znowu przysiągł Dawidowi ze względu na swą miłość do niego; bo jak miłował swą duszę, tak i jego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2024-04-28T10:27:18Z</dcterms:modified>
</cp:coreProperties>
</file>