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Jonatan złożył przysięgę Dawidowi ze względu na swą miłość do niego, bo pokochał go miłością, (jaką się żywi tylko dla)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2024-04-28T10:34:03Z</dcterms:modified>
</cp:coreProperties>
</file>