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Przenigdy! Nie umrzesz. Oto mój ojciec nie podejmuje (żadnej) wielkiej sprawy ani małej sprawy bez wyjawienia mi tego.* Więc dlaczego mój ojciec miałby tę rzecz przede mną ukryć? Tak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wyjawienia mi tego, </w:t>
      </w:r>
      <w:r>
        <w:rPr>
          <w:rtl/>
        </w:rPr>
        <w:t>וְלֹא יִגְלֶה אֶת־אָזְנִי</w:t>
      </w:r>
      <w:r>
        <w:rPr>
          <w:rtl w:val="0"/>
        </w:rPr>
        <w:t xml:space="preserve"> , idiom: bez wyjawienia tego moim uszom (l. bez odkrycia moich uszu).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2024-04-28T10:31:07Z</dcterms:modified>
</cp:coreProperties>
</file>