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obok (niego) trzy strzały, by strzelić sobie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wypuszczę w pobliże tego miejsca trzy strzały, tak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trzy strzały obok niego, jak gdyby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wystrzelę trzy strzały po bok jego, zmierzając sobie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wystrzelę trzy strzały podle niego, a strzelę, jakoby ćwicząc się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wypuszczę w jego stronę trzy strzały, jakbym celował w tym kierunku.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w bok od niego,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obok,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wystrzelę trzy strzały w jego kierunku, celując do 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obok skały, jak gdyby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тричі вистрілю стріли посилаючи до аматтари (мети).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wypuszczę w jego stronę trzy strzały, jak gdybym mierzył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obok niego trzy strzały, kierując je, dokądkolwiek zechcę, do jakiegoś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2024-04-28T00:15:42Z</dcterms:modified>
</cp:coreProperties>
</file>