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potem wyślę (młodego) sługę:* Idź, znajdź strzały! Jeśli wyraźnie powiem do (młodego) sługi: Oto strzały są od ciebie w tę stronę,** przynieś je! – to możesz przyjść, bo pokój ci będzie i – jak żyje JAHWE – nie ma sprawy.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równocześnie wyślę sługę: Idź — powiem. — Odszukaj strzały! Jeśli wyraźnie powiem do sługi: Strzały są bliżej od ciebie, przynieś mi je zaraz! — to przychodź i, jak żyje JAHWE, możesz być spokojny.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poślę chłopca,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 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Idź, znajdź strzały. Jeśli powiem chłopcu: Oto strzały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znajdują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tobą, bliżej, przynieś je — wtedy przyjdź, gdyż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oznaczać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ciebie pokój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stanie ci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 złego, jak żyje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poślę chłopca, mówiąc mu: Idź, najdzij strzały. A jeźli rzekę chłopcu: Owo strzały za tobą sam bliżej, przynieś je, tedy przyjdź; bo masz pokój, i nie stanieć się nic złego, jako żywy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też i chłopca, mówiąc mu: Idź a przynieś mi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poślę chłopca, dając mu rozkaz: Idź, znajdź strzały! Gdy powiem chłopcu: Oto strzały są bliżej, niż stoisz, zabierz je - wracaj, wiedz, że możesz być spokojny, nic się nie dzieje złego, na życie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wyślę pacholę i powiem mu: Idź, znajdź strzały. Jeżeli powiem do pacholęcia: Strzały są tu bliżej od ciebie, przynieś je, to możesz przyjść, gdyż jesteś bezpieczny i nic ci nie grozi, jako żyje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wyślę chłopca z rozkazem: Idź! Znajdź strzały! Jeżeli zawołam do chłopca: Strzały są bliżej, przed tobą, pozbieraj je! – to będziesz mógł wrócić, bo jesteś bezpieczny, i – na życie JAHWE – nie ma zagrożenia.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wyślę chłopca z poleceniem, aby odszukał strzały. Jeśli zawołam: Patrz, strzały nie są tak daleko, wróć i pozbieraj je!, to będzie znaczyć, że możesz powrócić, gdyż jesteś bezpieczny i nic ci nie grozi. Przysięgam na życie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poślę chłopca: Idź, odszukaj strzały! Jeśli zawołam do chłopca: Strzały są za tobą po tej stronie, przynieś je! - przychodź, bo [wszystko] układa się dla ciebie pomyślnie i nie grozi ci żadne niebezpieczeństwo, na Jahwe żywego!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пішлю слугу, кажучи: Іди знайди мені стрілу. Якщо скажу слузі, мовлячи: Тут стріла від тебе і тут її візьми, ходи, бо мир тобі і не має справи, хай живе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pośle sługę, mówiąc: Idź, znajdź strzały! A kiedy powiem słudze: Oto przed tobą strzały, bliżej – możesz nawet jedną zabrać i przyjść, gdyż będziesz bezpieczny i nic ci nie będzie, jak żywym jest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wyślę sługę, mówiąc: ʼIdź, znajdź te strzałyʼ. Gdybym powiedział do sługi tak: ʼOto strzały są po tej stronie od ciebie, weź jeʼ, wtedy przyjdź, bo to oznacza dla ciebie pokój i – jako żyje JAHWE – nie dzieje się nic szczególnego.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sługę, </w:t>
      </w:r>
      <w:r>
        <w:rPr>
          <w:rtl/>
        </w:rPr>
        <w:t>נַעַר</w:t>
      </w:r>
      <w:r>
        <w:rPr>
          <w:rtl w:val="0"/>
        </w:rPr>
        <w:t xml:space="preserve"> , lub: chłopca.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bliżej.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2024-04-28T08:02:14Z</dcterms:modified>
</cp:coreProperties>
</file>