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siedział na swoim siedzisku, jak za każdym razem, na siedzisku przy ścianie, Jonatan powstał,* a Abner zasiadł obok Saula i zwrócono uwagę na miejsce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powstał, </w:t>
      </w:r>
      <w:r>
        <w:rPr>
          <w:rtl/>
        </w:rPr>
        <w:t>וַּיָקָם</w:t>
      </w:r>
      <w:r>
        <w:rPr>
          <w:rtl w:val="0"/>
        </w:rPr>
        <w:t xml:space="preserve"> , em. na: </w:t>
      </w:r>
      <w:r>
        <w:rPr>
          <w:rtl/>
        </w:rPr>
        <w:t>ויקדם</w:t>
      </w:r>
      <w:r>
        <w:rPr>
          <w:rtl w:val="0"/>
        </w:rPr>
        <w:t xml:space="preserve"> , usiadł naprzeciw l. po przeciwnej stronie; wg G: i poprzedzał Jonatana, καὶ προέφθασεν τὸν Ιωναθαν.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2024-04-28T10:28:09Z</dcterms:modified>
</cp:coreProperties>
</file>