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5"/>
        <w:gridCol w:w="54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Jonatan odpowiedział Saulowi:* Dawid bardzo mnie prosił, (bym mu pozwolił pójść) do Betlejem.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bardzo mnie prosił — odpowiedział Jonatan — bym mu pozwolił pójść do Betlejem.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Jonatan odpowiedział Saulowi: Dawid usilnie mnie prosił,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mógł pójść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Betlejem;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Jonatan Saulowi: Usilnie mię prosił Dawid, aby szedł do Betlehem;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Jonatas Saulowi: Prosił mię usilnie, aby szedł do Betlejem.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odpowiedział Saulowi: Bardzo mnie Dawid prosił, by mógł iść do Betlejem.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odpowiedział Saulowi: Dawid prosił mnie bardzo, aby mu pozwolić pójść do Betlejemu,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odpowiedział Saulowi: Dawid prosił mnie bardzo, by mógł pójść do Betlejem.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odpowiedział: „Dawid prosił mnie usilnie, abym pozwolił mu pójść do Betlejem.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Jonatan Saulowi: - Bardzo mnie prosił Dawid, [bym mu pozwolił pójść] do Betlejem.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 Йонатан Саулові і сказав йому: Попросився у мене Давид піти до свого міста до Вифлеєму,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Jonatan odpowiedział Saulowi: Dawid wyprosił sobie ode mnie podróż do Betlechem,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odpowiedział Saulowi: ”Dawid usilnie mnie prosił o zwolnienie, by mógł pójść do Betlejem.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Klkn Mss dod.: swojemu ojcu, </w:t>
      </w:r>
      <w:r>
        <w:rPr>
          <w:rtl/>
        </w:rPr>
        <w:t>אביו</w:t>
      </w:r>
      <w:r>
        <w:rPr>
          <w:rtl w:val="0"/>
        </w:rPr>
        <w:t xml:space="preserve"> (’awiw).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2024-04-28T09:57:38Z</dcterms:modified>
</cp:coreProperties>
</file>