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20:29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Zwolnij mnie, proszę, gdyż mamy ofiarę rodzinną w mieście i on tak mi kazał – mój brat. Teraz więc, jeśli znalazłem łaskę w twoich oczach, niech się wyśliznę, proszę, i zobaczę moich braci. Dlatego nie przyszedł do stołu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Zwolnij mnie, proszę, gdyż mamy w mieście rodzinną ofiarę. Mój brat prosił, bym był. Jeśli więc nie masz nic przeciwko temu,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pozwól, że się wyśliznę i pójdę odwiedzić braci. Dlatego właśnie nie ma go tu, u stołu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Mówił: Pozwól mi pójść, proszę, bo nasza rodzina składa ofiarę w mieście i mój brat wezwał mnie tam. Teraz więc, jeśli znalazłem łaskę w twoich oczach, pozwól mi iść i zobaczyć swoich braci. Dlatego nie przyszedł do stołu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mówił: Puść mię proszę, bo sprawuje ofiarę rodzina nasza w mieście; tamże mię wezwał brat mój. A tak teraz jeźlim znalazł łaskę w oczach twoich, pójdę proszę, i oglądam bracią moję; dla tegoć nie przyszedł do stołu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Puść mię, bo ofiara uroczysta jest w mieście, jeden z braciej mojej wezwał mię; a tak teraz, jeślim nalazł łaskę w oczu twoich, pójdę prędko a oglądam bracią moję. Dla tej przyczyny nie przyszedł do stołu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Mówił: Pozwól mi iść, proszę cię, gdyż składamy ofiarę rodzinną w tym mieście zawiadomił mnie o tym mój brat. Jeśli darzysz mnie życzliwością, zwolnij mnie, bym mógł odwiedzić swych braci. Dlatego nie przyszedł do stołu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Zwolnij mnie, proszę, gdyż składamy ofiarę rodzinną w tym mieście; kazali mi przyjść bracia moi; otóż teraz, jeżeli znalazłem łaskę w twoich oczach, pozwól, że udam się tam i odwiedzę moich braci. Dlatego nie przyszedł do stołu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Proszę, pozwól mi pójść, gdyż mamy składać w mieście ofiarę w gronie rodziny, i mój brat stanowczo nalegał, bym przybył. Jeżeli więc jesteś mi życzliwy, to pozwól mi, proszę, wymknąć się i odwiedzić moich braci. Dlatego właśnie Dawid nie przyszedł do stołu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mi: «Pozwól mi pójść do mojego miasta, gdyż moja rodzina obchodzi święto i mój brat bardzo nalegał, abym przybył. Jeśli więc jesteś mi życzliwy, to niech będzie mi wolno pójść i spotkać się z moimi krewnymi!». Dlatego to Dawid nie przyszedł do królewskiego stołu”.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Mówił: ”Proszę cię, pozwól mi pójść, bo [odbędzie się] ofiara rodzinna w mieście i bracia moi zapraszali mnie usilnie. Jeśli więc znalazłem łaskę w twoich oczach, puść mnie, bym mógł się zobaczyć z moimi braćmi”. Dlatego to nie przyszedł do stołu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сказав: Відпусти ж мене, бо нам в місті жертва племени, і мої брати заповіли мені, і тепер коли я знайшов ласку в твоїх очах, відійду і побачу моїх братів. Задля цього він не прийшов до царського столу.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Puść mnie, gdyż mamy w tym mieście rodzinną ofiarę, co zapowiedział mi mój brat. Jeśli więc znalazłem łaskę w twoich oczach, chciałbym się oddalić, aby zobaczyć moich braci. I dlatego nie przyszedł do królewskiego stołu.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ʼOdpraw mnie, proszę, gdyż składamy w tym mieście ofiarę rodzinną i nakazał mi to mój brat. Jeśli więc znalazłem łaskę w twych oczach, proszę, pozwól mi się wymknąć, abym mógł się zobaczyć ze swymi braćmiʼ. Dlatego nie przyszedł do stołu króla”.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2024-04-28T03:17:26Z</dcterms:modified>
</cp:coreProperties>
</file>