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uniósł się gniewem na Jonatana: Ty synu krnąbrnej dziewki!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ja nie wiem, że sprzyjasz synowi Jessaja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swojej hańbie i hańbie swej gołej matki?!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zapłonął gniewem na Jonatana i powiedział mu: Synu przewrotnej i upornej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czyż nie wiem, że wybrałeś sobie syna Jessego na własną hańbę i na hańbę nagości swojej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Saul na Jonatana, i rzekł mu: Synu złośliwy, a upornej matki, azaż nie wiem, iżeś sobie obrał syna Isajego, ku zelżywości twojej, i ku pohańbieniu i sromocie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Saul na Jonatę, rzekł mu: Synu niewiasty chłopa do siebie ciągnącej, aza nie wiem, że miłujesz syna Isaj na hańbę twoję i na hańbę sromotnej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rozgniewał się bardzo na Jonatana i rzekł mu: O, synu kobiety przewrotnej! Alboż to ja nie wiem, że wybrałeś sobie syna Jessego na hańbę swoją i na hańbę łona swej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Saul gniewem na Jonatana, i rzekł do niego: Synu przewrotnej i przekornej niewiasty! Dobrze wiem, że się przyjaźnisz z synem Isajego ku swojej hańbie i hańbie łona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zapłonął gniewem na Jonatana i krzyknął: Synu kobiety przewrotnej i zbuntowanej! Czy nie wiem, że wybrałeś syna Jessego na swoją hańbę i na hańbę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rozgniewał na Jonatana i rzekł do niego: „Synu buntowniczy! Wiem, że zaprzyjaźniłeś się z synem Jessego na twoją hańbę i na hańbę nagości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się Saul gniewem na Jonatana, wołając na niego: - Synu [kobiety] przewrotnej i niewiernej! Czyż nie wiem, żeś wybrał sobie [na przyjaciela] syna Iszaja - na hańbę własną i na pohańbienie twej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розгнівався Саул люттю на Йонатана і сказав йому: Сине дочок втікачів, чи не знаю, що ти є спільником сина Єссея на твій сором і на сором наготи твоєї матері?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zapłonął gniew Saula na Jonatana i do niego powiedział: Ty synu przewrotnej i przekornej! Czyż nie wiem, że wybrałeś sobie syna Iszaja na swoją hańbę oraz ku hańbie i sromocie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zapałał gniewem na Jonatana i rzekł do niego: ”Synu buntowniczej służącej, czyż nie wiem, że wybierasz syna Jessego ku swej własnej hańbie i ku hańbie wstydliwych części ciała swej matki?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2024-04-28T04:53:29Z</dcterms:modified>
</cp:coreProperties>
</file>