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rzucił* w niego włócznią, by go zabić. Przez to Jonatan poznał, że postanowione to (już) ze strony jego ojca, aby Dawida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włócznią. Chciał go zabić! Jonatan był teraz pewien, że o śmierci Dawida ojciec już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rzucił w niego włócznię, aby go przebić. Przez to Jonatan wiedział, że jego ojciec postanowił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cisnął Saul włócznią na niego, aby go przebił. Tedy poznał Jonatan, że koniecznie ojciec jego umyślił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porwał Saul oszczep, aby go przebił. I zrozumiał Jonatas, że postanowiono było od ojca jego, aby zabił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dzidą, aby go przebić. W ten sposób poznał Jonatan, że taki jest zamiar ojca, by Dawida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włócznię, aby go przebić; poznał tedy Jonatan, że postanowieniem jego ojca było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rzucił w niego włócznią, aby go przebić. Wówczas Jonatan zrozumiał, że jego ojciec postanowił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włócznią, chcąc go przebić. Jonatan więc zrozumiał, że jego ojciec nieodwołalnie postanowił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oszczepem, by go ugodzić. Zrozumiał więc wtedy Jonatan, że ojciec postanowił zabić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Саул спис на Йонатана, щоб його убити. І Йонатан пізнав, що це зло дозріло у його батька, щоб убити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do niego włócznią, by go przebić. I tak Jonatan poznał, że przez jego ojca jest postanowiona śmierć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rzucił w niego włócznią, by mu zadać cios; i Jonatan poznał, że jego ojciec postanowił uśmiercić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podniósł, καὶ ἐπῆρεν.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2024-04-27T19:23:30Z</dcterms:modified>
</cp:coreProperties>
</file>