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poranek, Jonatan o ustalonej porze wyszedł w pole, a z nim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2024-04-28T02:28:15Z</dcterms:modified>
</cp:coreProperties>
</file>