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1912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chłopiec nie wiedział nic – tylko Jonatan i Dawid znali sprawę.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2024-04-28T05:07:06Z</dcterms:modified>
</cp:coreProperties>
</file>