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powiedział do Dawida: Co mówi twoja dusza?* Spełnię to dla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mówi twoja dusza, </w:t>
      </w:r>
      <w:r>
        <w:rPr>
          <w:rtl/>
        </w:rPr>
        <w:t>נַפְׁשְָך מַה־ּתֹאמַר</w:t>
      </w:r>
      <w:r>
        <w:rPr>
          <w:rtl w:val="0"/>
        </w:rPr>
        <w:t xml:space="preserve"> , idiom: co jest twoim pragnieniem, czego sobie życzysz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2024-04-27T16:29:24Z</dcterms:modified>
</cp:coreProperties>
</file>