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odszedł, Dawid powstał zza wzgórka,* padł twarzą do ziemi, pokłonił się trzy razy, po czym ucałowali się nawzajem i wspólnie płakali, aż Dawid się zanosił.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odszedł, Dawid wyszedł zza wzgórka,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twarzą na ziemię i złożył pokłon trzy razy. Potem ucałowali się nawzajem i wspólnie płakali, szczególnie zaś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chłopiec odszedł, Dawid wstał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strony południowej, upadł twarzą na ziemię i ukłonił się trzy razy. Potem pocałowali się wzajemnie i razem płakali, a Dawid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chłopiec, Dawid wstał od strony południowej, i upadłszy twarzą swoją na ziemię, ukłonił się po trzy kroć, i pocałowawszy jeden drugiego, płakali pospołu; ale Dawid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chłopiec, wstał Dawid z miejsca, które patrzyło na południe, i padszy twarzą na ziemię pokłonił się trzeci kroć. I pocałowawszy jeden drugiego, płakali pospołu, a więcej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chłopiec, podniósł się Dawid od strony południa, padł twarzą na ziemię i trzykroć oddał głęboki pokłon. Nawzajem się ucałowali i płakali nad sobą. Dawid nawet głośno szlochał.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pacholę odeszło, Dawid wstał i wyszedł spoza kupy kamieni, padł twarzą do ziemi i złożył trzy pokłony, po czym pocałowali się wzajemnie i wspólnie płakali, aż Dawid zaczął szlochać.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oddalił, Dawid podniósł się od strony południowej, a potem padł twarzą na ziemię i pokłonił się trzykrotnie. Następnie ucałowali się nawzajem, rozpłakali, a Dawid płakał mocniej.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poszedł, Dawid podniósł się od strony kopca, a następnie trzy razy pokłonił się głęboko, aż do samej ziemi. Potem ucałowali się wzajemnie i razem bardzo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oddalił się, Dawid wyszedł spoza skały Ezel, padł twarzą (swą) na ziemię i pokłonił się trzy razy. Potem ucałowali się wzajemnie i płakali jeden nad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слуга ввійшов, і Давид встав з ерґава і впав на його лице і поклонився йому тричі, і кожний поцілував свого ближнього, і кожний заплакав над своїм ближнім аж до великого кінця (дуже довго).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chłopiec odszedł, Dawid wstał od południowej strony, padł swoim obliczem na ziemię, pokłonił się trzykrotnie i całowali się wzajemnie oraz razem płakali; a Dawid wychwalał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poszedł. Dawid zaś wstał z pobliskiego miejsca, od strony południowej. Następnie padł twarzą ku ziemi i pokłonił się trzy razy; i zaczęli jeden drugiego całować i płakać nad sobą nawzajem, a najbardziej płakał Dawid.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zza wzgórka, za G, lub: zza siodła, ἀπὸ τοῦ εργαβ, wg MT: z prawej strony, od południa, </w:t>
      </w:r>
      <w:r>
        <w:rPr>
          <w:rtl/>
        </w:rPr>
        <w:t>הַּנֶגֶב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2024-04-28T05:37:08Z</dcterms:modified>
</cp:coreProperties>
</file>