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20:41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chłopiec odszedł, Dawid powstał zza wzgórka,* padł twarzą do ziemi, pokłonił się trzy razy, po czym ucałowali się nawzajem i wspólnie płakali, aż Dawid się zanosił.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zza wzgórka, za G, lub: zza siodła, ἀπὸ τοῦ εργαβ, wg MT: z prawej strony, od południa, </w:t>
      </w:r>
      <w:r>
        <w:rPr>
          <w:rtl/>
        </w:rPr>
        <w:t>הַּנֶגֶב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2024-04-28T06:12:47Z</dcterms:modified>
</cp:coreProperties>
</file>