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powiedział do Dawida: Idź w pokoju! Niech będzie tak, jak sobie my obaj przysięgliśmy w imię JAHWE, mówiąc, że JAHWE będzie między mną a tobą i między moim potomstwem a twoim potomstwem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2024-04-28T05:31:31Z</dcterms:modified>
</cp:coreProperties>
</file>