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 tak: Dobrze! – (to) pokój twemu słudze. Lecz jeśli się rozgniewa, wiedz, że zło zostało przez niego postanowione.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2024-04-28T11:42:12Z</dcterms:modified>
</cp:coreProperties>
</file>