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przybyli więc do Abigail do Karmelu i przemówili do niej: Dawid posłał nas do ciebie, by pojąć ciebie sobie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2024-05-02T20:24:45Z</dcterms:modified>
</cp:coreProperties>
</file>