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i przybył do miejsca, gdzie był Saul. Tam Dawid wypatrzył miejsce, gdzie kładł się Saul i Abner, syn Nera, książę jego zastępu. Saul spał więc otoczony wozami,* z ludem obozującym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zabarykadowany wozami, &lt;x&gt;90 26:5&lt;/x&gt;L.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2024-05-06T17:21:58Z</dcterms:modified>
</cp:coreProperties>
</file>