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Kogo mam ci podnieść?* I powiedział: Podnieś mi Samuela.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zapytała: Kogo mam ci wywołać? Samuela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zapytała: Kogo mam ci wywołać? A on odpowiedział: Wywołaj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niewiasta: Kogoż ci mam wywieść? A on rzekł: Wywiedź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niewiasta: Kogóż ci mam wskrzesić? Który rzekł: Wskrześ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Spytała się więc kobieta: Kogo mam wywołać? Odrzekł: Wywołaj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kobieta: Kogo mam ci wywołać? I rzekł: Samuela mi wywołaj.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zapytała: Kogo mam ci wywołać? On odpowiedział: Wywołaj mi Samuela!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spytała: „Kogo więc mam ci wywołać?”. On rzekł: „Wywołaj mi Samuela!”.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zapytała kobieta: - Kogo mam ci wywołać? Odpowiedział: - Wywołaj mi Samuela!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жінка: Кого тобі приведу? І він сказав: Приведи мені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kobieta zapytała: Kogo ci mam ukazać? Więc odpowiedział: Ukaż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rzekła: ”Kogo mam ci sprowadzić?” Odrzekł: ”Sprowadź mi Samuela”.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wywołać, w G: τίνα ἀναγάγω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2024-05-05T10:55:01Z</dcterms:modified>
</cp:coreProperties>
</file>