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6"/>
        <w:gridCol w:w="6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przyszedł, stanął i zawołał jak poprzednimi razy: Samuelu, Samuelu!* Samuel odpowiedział: Mów, bo Twój sługa słucha.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22:11&lt;/x&gt;; &lt;x&gt;10 46:2&lt;/x&gt;; &lt;x&gt;20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2024-05-03T12:29:11Z</dcterms:modified>
</cp:coreProperties>
</file>