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przybiegł do Helego i powiedział: Oto jestem, bo wołałeś mnie. A on na to: Nie wołałem. Wróć, połóż się. Odszedł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 i przybiegł do Helego: Jestem, wołałeś mnie. Nie wołałem — odparł Heli. — Wróć do siebie. Śpij spokojnie. Samuel odszedł. 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Heliego, i powiedział: Oto jestem, gdyż mnie wołałeś. A on odparł: Nie wołałem, wróć i połóż się. Poszedł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do Heliego i rzekł: Owom ja, gdyżeś mię wołał. A on rzekł: Nie wołałem, wróć się, śpij;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do Heli, i rzekł: Owom ja: boś mię wołał. Który rzekł: Nie wołałem, wróć się a śpi.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Helego, mówiąc mu: Oto jestem: przecież mnie wołałeś. Heli odrzekł: Nie wołałem cię, wróć i połóż się spać. Położył się zatem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 i rzekł: Oto jestem, wołałeś mnie. A on na to: Nie wołałem, wróć, połóż się. I odszedł,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Oto jestem, skoro mnie wołałeś. Ale on odpowiedział: Nie wołałem cię. Wróć i połóż się! Poszedł więc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„Wołałeś mnie, oto jestem”. Rzekł mu: „Nie wołałem cię. Wracaj i śpij!”. Poszedł i ułożył się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do Helego, i rzekł: - Oto jestem, bo wołałeś mnie. [Heli] zaś odparł: - Nie wołałem. Wracaj, śpij! Poszedł więc i położył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побіг до Ілі і сказав: Ось я, бо ти закликав мене. І він сказав: Я тебе не покликав, повернися, спи. І він повернувся і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Elego i powiedział: Oto jestem! Przecież mnie wołałeś. Ten jednak odpowiedział: Nie wołałem. Wróć i połóż się. Zatem wrócił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pobiegłszy do Helego, powiedział: ”Oto jestem, bo mnie wołałeś”. Ale on rzekł: ”Nie wołałem. Połóż się z powrotem”. Poszedł więc i 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2024-05-03T12:33:45Z</dcterms:modified>
</cp:coreProperties>
</file>