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placek sprasowanych fig i dwa pęczki rodzynków, a gdy zjadł, odzyskał siły,* ponieważ nie jadł chleba ani nie pił przez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odzyskał siły, </w:t>
      </w:r>
      <w:r>
        <w:rPr>
          <w:rtl/>
        </w:rPr>
        <w:t>רּוחֹו וַּתָׁשָב</w:t>
      </w:r>
      <w:r>
        <w:rPr>
          <w:rtl w:val="0"/>
        </w:rPr>
        <w:t xml:space="preserve"> , idiom: wrócił mu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2024-05-03T12:42:04Z</dcterms:modified>
</cp:coreProperties>
</file>