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powiedział do niego: Czyj ty jesteś i skąd ty jesteś? I powiedział: Jestem młodym Egipcjaninem, niewolnikiem pewnego Amalekity. Mój pan porzucił mnie, gdyż zachorowałem trzy dni temu.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2024-05-03T13:19:51Z</dcterms:modified>
</cp:coreProperties>
</file>