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Potem Izrael wyszedł, by zetrzeć się z Filistynami* w walce, i rozbił się obozem przy Eben-Ezer,** Filistyni natomiast rozbili się obozem pod Afek.***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אֶבֶן הָעֵזֶר</w:t>
      </w:r>
      <w:r>
        <w:rPr>
          <w:rtl w:val="0"/>
        </w:rPr>
        <w:t xml:space="preserve"> , lub: Eben-ha-Ezer, czyli: kamień pomocy. Położenie niepewne.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Afek : 13 km na wsch od wsp. Tel Awiwu.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2024-04-29T13:23:55Z</dcterms:modified>
</cp:coreProperties>
</file>