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Wzięta też została skrzynia Boża, a dwaj synowie Helego, Chofni i Pinechas, zginęli.*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2024-04-29T09:38:27Z</dcterms:modified>
</cp:coreProperties>
</file>