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wspomniał o skrzyni Bożej, Heli spadł z krzesła na wznak obok bramy, złamał kark* i umarł, był to bowiem człowiek stary i ociężały, a sądził on Izraela przez czterdzieści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kark, </w:t>
      </w:r>
      <w:r>
        <w:rPr>
          <w:rtl/>
        </w:rPr>
        <w:t>מַפְרֶקֶת</w:t>
      </w:r>
      <w:r>
        <w:rPr>
          <w:rtl w:val="0"/>
        </w:rPr>
        <w:t xml:space="preserve"> (mafreqet).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2024-04-29T08:48:40Z</dcterms:modified>
</cp:coreProperties>
</file>