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przynieśli stamtąd skrzynię Przymierza z JAHWE Zastępów, siedzącym (nad) cherubami, a byli tam ze skrzynią Przymierza z Bogiem dwaj synowie Helego,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wysłało więc posłańców do Szilo i ci przynieśli stamtąd skrzynię Przymierza z JAHWE Zastępów, siedzącym nad cherubami. Wraz ze skrzynią Przymierza Bożego przybyli też Chofni i Pinechas, dwaj synowie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Szilo, by sprowadzić stamtąd arkę przymierza JAHWE zastępów, który zasiada między cherubinami. Byli tam też z arką przymierza Boga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lud do Sylo, i wzięli stamtąd skrzynię przymierza Pana zastępów, siedzącego na Cherubinach; byli też tam dwaj synowie Heli z skrzynią przymierza Pańskiego, Ofni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lud do Silo i wzięli stamtąd skrzynię przymierza JAHWE zastępów siedzącego na Cherubiniech; a byli dwa synowie Heli z skrzynią przymierza Bożego, Ofni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posłał więc do Szilo i przywieziono stamtąd Arkę Przymierza Pana Zastępóws, który zasiada na cherubach. Przy Arce Przymierza Bożego byli tam dwaj synowie Helego: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Sylo, i sprowadzili stamtąd Skrzynię Przymierza Pana Zastępów, siedzącego na tronie między cherubami. A obaj synowie Heliego, Chofni i Pinechas, towarzyszyli Skrzyni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przyniesiono stamtąd Arkę Przymierza JAHWE Zastępów, zasiadającego na cherubach. A dwaj synowie Helego, Chofni i Pinchas, towarzyszyli Arce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ludzi do Szilo, aby przynieśli stamtąd Arkę Przymierza JAHWE Zastępów, Zasiadającego na Cherubach. Z Arką Przymierza Bożego przybyli dwaj synowie Helego: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sprowadzono stamtąd Arkę Przymierza Jahwe Zastępów panującego nad Cherubami. [Przybyli] tam [też] z Arką Przymierza Pana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післав до Силома, і беруть звідти кивот Господа, що сидить на херувимах, і з кивотом оба сини Ілі, Офні і Фінеес.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wysłał do Szylo i sprowadzili stamtąd Arkę Przymierza WIEKUISTEGO Zastępów, który zasiada nad cherubami. Byli tam też dwaj synowie Elego – 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Posiał więc lud do Szilo i przyniesiono stamtąd Arkę Przymierza JAHWE Zastępów, siedzącego na cherubach. A z Arką Przymierza prawdziwego Boga byli tam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2024-04-29T12:33:58Z</dcterms:modified>
</cp:coreProperties>
</file>