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skrzynia Przymierza z JAHWE wchodziła do obozu, cały Izrael wzniósł tak potężny okrzyk, że zadrżała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2024-04-29T11:23:21Z</dcterms:modified>
</cp:coreProperties>
</file>