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przestraszyli się Filistyni, bo powiedzieli: Bóg wszedł do obozu.* Mówili też: Biada nam,** bo nic takiego nie zdarzyło się wcześniej!***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są bogowie, którzy przyszli do nich, οὗτοι οἱ θεοὶ ἥκασιν πρὸς αὐτοὺς.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ocal nas, Panie, ἐξελοῦ ἡμᾶς κύριε.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אֶתְמֹול ׁשִלְׁשֹם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2024-04-29T12:48:55Z</dcterms:modified>
</cp:coreProperties>
</file>