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kamień, umieścił go między Mispą a 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Eben-Ezer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kamień, ustawił go między Mispą a Szen i nazwał go Ebenezer, mówiąc: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Samuel kamień jeden, i postawił go między Masfa a między Sen, i nazwał imię jego Ebenezer, mówiąc: Aż póty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kamień jeden i postawił ji między Masfat a między Sen, i nazwał imię miejsca onego kamień pomocy. I rzekł: Aż póty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jeden kamień i ustawił między Mispa a Szen, nazwał go Eben-Haezer, mówiąc: Aż dotąd wspierał nas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kamień i położył go między Mispą a Jeszaną i nazwał go Eben-Haezer, mówiąc: Aż dotąd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jeden kamień i umieścił go między Mispą a Haszen. Nadał mu nazwę Eben-Haezer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Samuel, mówiąc: „Aż dotąd JAHWE nas wspomaga”, wziął jeden kamień, ustawił go między Mispą i Szen i nadał mu nazwę Eben Haezer.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jeden kamień, ustawił [go] pomiędzy Micpa a Szen i nazwał go ”Eben ha-Ezer” mówiąc: - Aż dotąd wspomagał nas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один камінь і поставив його між Массифатом і між старими і назвав його імя Авенезер, Камінь Помочі, і сказав: Аж доси поміг нам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wielki kamień, ustawił go między Micpą a Szen oraz nazwał go Eben–Haezer – Kamień Pomocy, i powiedział: Aż dotąd wspomógł nas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kamień i położył go między Micpą a Jeszaną, i nadał mu nazwę Eben-Ezer. I rzekł: ”Aż dotąd JAHWE nam dopomagał”.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2024-05-08T06:50:24Z</dcterms:modified>
</cp:coreProperties>
</file>