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(one) odezwały się do nich i powiedziały: Jest! Zaraz będzie przed tobą! Pośpiesz się więc teraz, gdyż dziś przyszedł do miasta, bo dziś (będzie) ofiara dla ludu na wzgórzu.*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— odpowiedziały. — Macie go niemal przed sobą! Pośpieszcie się. Właśnie przybył do miasta. Bo dziś na wzgórzu lud składa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odpowiedziały im: Tak, oto jest przed tobą. Pośpiesz się, dziś bowiem przyszedł do miasta, gdyż dziś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odpowiadając im,rzekły: Jest, oto przed tobą; spiesz się tedy, dziś bowiem przyszedł do miasta, gdyż dziś ofiary sprawuje lud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odpowiadając, rzekły im: Tu jest: oto przed tobą, śpiesz się teraz, bo dziś przyszedł do miasta, dziś bowiem jest ofiara ludu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Odpowiedziały: Tak, oto jest przed tobą, pośpiesz się, gdyż dziś przyszedł do miasta. Dziś bowiem lud składa ofiarę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im odpowiedziały, mówiąc: Mieszka. Oto jest przed tobą, pośpiesz się, bo teraz właśnie przyszedł do miasta, gdyż dzisiaj lud składa ofiarę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zaś odpowiedziały: Oto jest przed tobą! Pospiesz się, bo dziś właśnie przyszedł do miasta, gdyż dzisiaj lud składa ofiarę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Dziewczęta im odpowiedziały: „Tak, przybył tuż przed wami. Dziś właśnie przyszedł do naszego miasta, gdyż dziś lud składa ofiarę na wzniesieniu kultycznym. Pospieszcie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im: - Tak, jest tam przed tobą; pospiesz się teraz, bo dzisiaj przyszedł do miasta, gdyż lud składa dziś ofiarę na wyżynie.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їм відповіли дівчата і їм кажуть: Є, ось напроти вашого лиця. Тепер через день прийшов до міста, бо сьогодні жертва народові в Вамі.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odpowiedziały im, mówiąc: Tak jest, oto on przed tobą; spiesz się, właśnie teraz przybył do miasta. Bo dzisiaj, na wyżynie, lud składa rzeźne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im, mówiąc: ”Jest. Oto jest przed tobą. Pośpiesz się więc, gdyż dziś przybył do miasta, bo dzisiaj lud składa na wyżynie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 dziś  lud  będzie  miał  ofiarę  na wzgórzu.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2024-04-27T13:35:36Z</dcterms:modified>
</cp:coreProperties>
</file>