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tym czasie przyślę do ciebie człowieka z ziemi Beniamina i namaścisz go* na księcia nad moim ludem Izraelem, a on wybawi mój lud z ręki Filistynów, gdyż wejrzałem na mój lud,** bo jego krzyk doszedł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tej porze przyślę ci człowieka z ziemi Beniamina i namaścisz go na księcia nad moim ludem Izraelem. On wybawi mój lud spod władzy Filistynów. Przyjrzałem się bowiem udręce mego ludu,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dotarło do Mnie jego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 tym czasie wyślę do ciebie człowieka z ziemi Beniamina. Jego namaścisz na wodza nad moim ludem Izraelem; a on wybawi mój lud z rąk Filistynów. Wejrzałem bowiem na swój lud, gdyż jego lament dotarł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czasie jutro poślę do ciebie męża z ziemi Benjamin, którego pomażesz za wodza nad ludem moim Izraelskim; a on wybawi lud mój z rąk Filistyńskich. Bom wejrzał na lud mój, gdyż przyszło wołanie jego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tejże godzinie, o której teraz jest, jutro poślę do ciebie męża z ziemie Beniamin i pomażesz go za wodza nad ludem moim Izraelskim: i wybawi lud mój z ręki Filistynów, bom wejźrzał na lud mój; przyszło bowiem wołanie ich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jutrzejszym o tym czasie poślę do ciebie człowieka z ziemi Beniamina. Jego namaścisz na wodza ludu mego izraelskiego. On wybawi mój lud z ręki Filistynów, wejrzałem bowiem na mój lud, gdyż do mnie dotarło jego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tym czasie przyślę do ciebie męża z ziemi Beniamin, tego namaścisz na księcia nad ludem moim izraelskim, on wybawi mój lud z ręki Filistyńczyków, gdyż wejrzałem na mój lud i jego krzyk dotarł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tej porze poślę do ciebie człowieka z ziemi Beniamina, którego namaścisz na przywódcę Mojego ludu, Izraela. On wybawi Mój lud z ręki Filistynów, gdyż wejrzałem na Mój lud, a jego krzyk dotarł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„Jutro o tej porze przyślę do ciebie pewnego człowieka z ziemi Beniamina: masz go namaścić na przywódcę mojego ludu, Izraela. On to wybawi mój lud z mocy Filistynów. Spojrzałem bowiem na mój lud, bo jego lament doszedł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Jutro o tej porze przyślę do ciebie człowieka z ziemi Beniamina. Namaść go na wodza nad ludem moim izraelskim! On uwolni lud mój spod panowania Filistynów, wejrzałem bowiem na lud mój, a lament jego dotarł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цей час завтра пішлю до тебе чоловіка з землі Веніямина, і помажеш його на володаря над моїм народом - Ізраїлем, і спасе мій нарід з руки чужинців, бо Я поглянув на впокорення мого народу, бо їхній крик прийшов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Jutro, o tej porze, przyślę ci męża z ziemi Binjamina, tego namaścisz na księcia nad Moim israelskim ludem. On wyratuje Mój lud z mocy Pelisztinów, ponieważ spojrzałem na Mój lud, kiedy doszło Mnie jego biadanie.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”Jutro o tym czasie przyślę do ciebie męża z ziemi Beniamina, a ty masz go namaścić na wodza nad moim ludem, Izraelem; i on wybawi mój lud z ręki Filistynów, gdyż widziałem uciśnienie mego ludu, jako że dotarł do mnie ich krzyk”.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9:8&lt;/x&gt;; &lt;x&gt;90 15:1&lt;/x&gt;; &lt;x&gt;100 2:4&lt;/x&gt;; &lt;x&gt;110 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gdyż przyjrzałem się upokorzeniu mojego ludu, ὅτι ἐπέβλεψα ἐπὶ τὴν ταπείνωσιν τοῦ λαοῦ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2024-04-27T15:22:58Z</dcterms:modified>
</cp:coreProperties>
</file>