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oznajmił: To jest właśnie ten człowiek, o którym ci powiedziałem, że zapanuje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zobaczył Saula, JAHWE mu powiedział: Oto człowiek, o którym ci powiedziałem. Właśnie on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wejrzał na Saula, rzekł mu Pan. Otóż mąż, o którymemci powiedział; tenci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węjźrzał na Saula, rzekł mu JAHWE: Oto mąż, o którymem ci powiedał: ten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spostrzegł Saula, odezwał się do niego Pan: Oto ten człowiek, o którym ci mówiłem, ten, który ma rządzić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Samuel spojrzał na Saula, Pan wyjawił mu: To jest ten mąż,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Samuel ujrzał Saula, JAHWE odezwał się do niego: To jest właśnie człowiek, o którym ci mówiłem. On będzie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powiedział: „Oto człowiek, o którym ci mówiłem. On będzie rządził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Samuel spostrzegł Saula, Jahwe mu objawił: - Oto człowiek,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побачив Саула, і Господь відповів йому: Ось чоловік, про якого Я тобі сказав: Цей володітиме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Samuel ujrzał Saula, WIEKUISTY mu oświadczył: Oto mąż, o którym ci mówiłem; ten ma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zobaczył Saula, a JAHWE odezwał się do niego: ”Oto mąż, o którym ci powiedziałem: ʼTen będzie trzymał mój lud w karbachʼ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2024-04-27T19:30:39Z</dcterms:modified>
</cp:coreProperties>
</file>