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Saula i powiedział: Ja jestem tym widzącym. Idź przede mną na wzgórze, bo dziś będziecie jeść ze mną, a rano wyprawię cię i oznajmię ci o wszystkim, co (jest)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Ja jestem tym, który widzi. Ruszaj przede mną na wzgórze. Dziś będziecie ze mną na uczcie, a rano wyprawię cię i opowiem ci o wszystkim, co nosisz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widzący. Idź przede mną na wyżynę. Dziś będziecie jeść ze mną, a jutro rano odprawię cię i powiem ci wszystko, co jest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Samuel, Saulowi, mówiąc: Jam jest widzący. Wstąp przedemną na górę, a będziecie dziś jedli ze mną; potem cię odprawię rano, a cokolwiek jest w sercu twem,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 Saulowi, mówiąc: Jam jest widzący,* idź przede mną na wyżynę, abyście jedli ze mną dzisia, a rano cię odprawię, i wszytko, co jest w sercu twoim,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odparł Saulowi: To ja jestem Widzący. Chodź ze mną na wyżynę! Dziś jeść będziecie ze mną, a jutro pozwolę ci odejść, powiem ci też wszystko, co jest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jasnowidzem. Idź przede mną na wzgórze i będziecie dziś jeść ze mną, a jutro rano odprawię cię i objaśnię ci wszystko, co porusza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Widzący. Wstąp przede mną na wyżynę. Dzisiaj ze mną będziecie jedli, a jutro rano odprawię cię i oznajmię ci wszystko, co nosisz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„Ja jestem widzący. Zechciej iść przede mną na wzniesienie kultyczne. Dziś będziecie ucztowali ze mną, a rano cię odprawię. Odpowiem ci też na wszystko, co nurtuje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odparł Saulowi: - Ja jestem tym widzącym. Idź przede mną na wyżynę. Dziś pożywać będziecie razem ze mną, a jutro rano pozwolę ci odejść i powiem wszystko, co leży ci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Самуїл Савлові і сказав: Я ним є, піди переді мною до Вами і сьогодні їж зі мною, і відішлю тебе вранці і сповіщу тобі все, що в твому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odpowiedział Saulowi, mówiąc: Ja jestem widzącym; idź na wyżynę przede mną. Dzisiaj musicie ze mną jeść, a jutro rano cię odprawię i objaśnię o wszystkim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odpowiedział Saulowi, mówiąc: ”Ja jestem tym widzącym. Idź przede mną na wyżynę i zjedzcie dzisiaj ze mną, a rano cię odprawię i powiem ci wszystko, co jest w twoim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2024-04-27T16:06:33Z</dcterms:modified>
</cp:coreProperties>
</file>