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syna imieniem Saul,* przystojnego młodzieńca,** *** nie było człowieka pośród synów Izraela przystojniejszego niż on, od swego ramienia wzwyż**** był wyższy od całego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syna Saula,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przystojnego młodzieńca. Nie było wśród Izraelitów człowieka przystojniejszego niż on; był wyższy o głowę od pozostałych mężczyzn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on syna imieniem Saul, urodziwego młodzieńca.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nikogo spośród synów Izraela przystojniejszego niż on. Wzrostem o głowę przewyższał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miał syna imieniem Saula, młodzieńca urodziwego, a nie było nikogo z synów Izraelskich urodziwszego nadeń; głową był wyższy nad wszystek inny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syna imieniem Saula, wybornego i dobrego. I nie było męża z synów Izraelowych lepszego nadeń, od ramienia i wyższej był wyższy niż wszytek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syna imieniem Saul, wysokiego i dorodnego, a nie było od niego piękniejszego człowieka wśród synów izraelskich. Wzrostem o głowę przewyższał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syna imieniem Saul, młodziana urodziwego. Nie było w całym Izraelu piękniejszego od niego, a o głowę przewyższał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syna, pięknego młodzieńca, o imieniu Saul. Wśród Izraelitów nie było mężczyzny piękniejszego od niego, przewyższał o głowę każdego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 miał syna, Saula, dzielnego i przystojnego młodzieńca, z którym nie mógł się równać nikt w Izraelu. Samym wzrostem przewyższał wszystkich o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syna imieniem Saul, okazałego i pięknego: nie było wśród Izraelitów piękniejszego od niego. Rosły i barczysty - górował nad 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цього син, і йому імя Саул, великий добрий муж, і в ізраїльських синів не було кращого від нього, над рамено і вище понад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okazałego i urodziwego syna imieniem Saul; nikt z synów Israela nie był od niego urodziwszy, o głowę przewyższał każdego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on syna imieniem Saul, młodego i przystojnego, a wśród synów Izraela nie było męża przystojniejszego niż on; od ramion w górę przewyższał wzrostem cały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Saul, ׁ</w:t>
      </w:r>
      <w:r>
        <w:rPr>
          <w:rtl/>
        </w:rPr>
        <w:t>שָאּול</w:t>
      </w:r>
      <w:r>
        <w:rPr>
          <w:rtl w:val="0"/>
        </w:rPr>
        <w:t xml:space="preserve"> (szaul), czyli: wyproszony.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przystojnego młodzieńca, ּ</w:t>
      </w:r>
      <w:r>
        <w:rPr>
          <w:rtl/>
        </w:rPr>
        <w:t>בָחּור וָטֹוב</w:t>
      </w:r>
      <w:r>
        <w:rPr>
          <w:rtl w:val="0"/>
        </w:rPr>
        <w:t xml:space="preserve"> , tj. młodzieńca i przystojnego, być może należy to potraktować jako idiom określający męskość Saula, bo w rzeczy samej ten młodzieniec mógł mieć ok. 40 lat, zob. &lt;x&gt;90 13:2&lt;/x&gt;.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39:6&lt;/x&gt;; &lt;x&gt;90 16:12&lt;/x&gt;; &lt;x&gt;90 17:42&lt;/x&gt;; &lt;x&gt;100 14:25&lt;/x&gt;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 głowę.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2024-04-27T18:31:55Z</dcterms:modified>
</cp:coreProperties>
</file>