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odezwał się i powiedział: Czy ja nie jestem Beniaminitą, z najmniejszego plemienia Izraela, i czy moja rodzina nie jest najmniej znaczna ze wszystkich rodzin plemienia Beniamina? Dlaczego więc mówisz mi taką rzecz?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2024-04-28T05:40:55Z</dcterms:modified>
</cp:coreProperties>
</file>