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7"/>
        <w:gridCol w:w="5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Samuel do kucharza: Podaj tę część, którą ci dałem i o której ci powiedziałem: Zatrzymaj ją u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Kucharzowi natomiast polecił: Podaj tę część, którą ci przekazałem i poleciłem, że masz ją zatrzymać u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Samuel powiedział do kucharza: Podaj tę część, którą ci dałem i o której ci mówiłem: Zatrzymaj ją u siebie;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Samuel kucharzowi: Daj sam tę cząstkę, którąm ci dał, i o którejm ci rzekł: Schowaj ją u siebie,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Samuel kucharzowi: Daj sztukę, którąm ci dał i rozkazał, żebyś odłożył osobno u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Odezwał się Samuel do kucharza: Podaj tę część, którą ci przekazałem, o której też powiedziałem ci: Zatrzymaj ją u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Samuel do kucharza: Podaj tę część, którą ci dałem, a o której ci powiedziałem, abyś ją zatrzymał u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Samuel polecił kucharzowi: Podaj tę porcję, którą ci dałem i nakazałem: Odłóż ją u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Samuel rozkazał kucharzowi: „Podaj porcję mięsa, którą kazałem ci zachować”.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Samuel powiedział do kucharza: - Przynieś kawałek [mięsa], który ci dałem i który nakazałem ci schować u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Самуїл кухарові: Дай мені часть, яку я тобі дав, яку я сказав тобі покласти її при тобі.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Samuel powiedział do kuchmistrza: Podaj tę część, którą ci powierzyłem i o której ci poleciłem: Tę część zachowaj przy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Samuel rzekł do kucharza: ”Podaj porcję, którą ci dałem i o której ci rzekłem: ʼOdłóż ją u siebieʼ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2024-04-28T09:31:20Z</dcterms:modified>
</cp:coreProperties>
</file>