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Samuel do kucharza: Podaj tę część, którą ci dałem i o której ci powiedziałem: Zatrzymaj ją 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2024-04-28T16:03:22Z</dcterms:modified>
</cp:coreProperties>
</file>