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wniósł łopatkę* wraz z tym, co było na niej,** położył ją przed Saulem, a Samuel*** powiedział: Oto, co pozostało. Połóż to przed sobą, jedz, gdyż została (ona) zachowana dla ciebie na wyznaczoną porę,**** by powiedzieć (o tym) ludziom, (których) zaprosiłem.***** I w tym dniu jadł Saul z Samuelem.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wniósł zatem łopatkę wraz z tym, co było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położył ją przed Saulem, a Samuel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Oto, co zachowano. Połóż to przed sobą i jedz. Na oznaczoną porę zachowano dla ciebie tę część, na znak dla zaproszonych przeze mnie gości. I tego dnia Saul dzielił posiłek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łopatkę i to, co było na niej, i położył przed Saulem,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co zostało, połóż to przed sobą i jedz,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Wezwałem lud —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zachowane dla ciebie na tę chwilę. I Saul jadł razem z Samuelem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przyniósł kucharz łopatkę, i to, co było na niej, położył Samuel przed Saula, i rzekł: Oto, co zostało, weźmij przed się, a jedz; bo na ten czas schowano to dla ciebie, gdym rzekł: Wezwałem ludu. I jadł Saul z Samuelem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kucharz łopatkę, i położył przed Saulem. I rzekł Samuel: Oto co zostało, weźmi przed się a jedz, bo umyślnie dla ciebie schowano, kiedym wezwał ludu. I jadł Saul z Samuelem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podniósł łopatkę i to, co było przy niej, i położył przed Saulem. I odezwał się Samuel: Oto, co pozostało, leży przed tobą: jedz! Zostało to bowiem zachowane dla ciebie umyślnie, gdy postanowiłem zwołać lud. I tak Saul jadł tego dnia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przyniósł udziec wraz z tym, co było na nim, i położył go przed Saulem, a Samuel rzekł: Oto, co pozostało. Połóż to przed sobą i jedz, gdyż na odpowiednią chwilę został on dla ciebie zachowany, abyś go spożył z zaproszonymi. I jadł Saul w tym dniu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przyniósł łopatkę, z tym co do niej przylegało, i położył przed Saulem. Samuel zaś powiedział: Oto co zostało odłożone. Połóż to przed sobą, jedz, bo zostało to dla ciebie zachowane od chwili, kiedy zaprosiłem tych ludzi. Tego więc dnia Saul jadł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więc przyprawiony udziec i położył przed Saulem. Wtedy Samuel powiedział do Saula: „Oto masz przed sobą porcję, którą zachowaliśmy dla ciebie. Jedz w otoczeniu ludzi, których zaprosiłem”. Tego więc dnia Saul ucztował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łopatkę i ogon i położył przed Saulem, a [Samuel] powiedział: - Oto, co pozostało. Połóż przed sobą i jedz, gdyż na [ten] czas zachowano [to] dla ciebie, kiedy zwoływałem lud. I jadł Saul razem z Samuelem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кухар плече і поклав його перед Саулом, і сказав Самуїл Саулові: Ось те, що осталося, поклади його перед тобою і їж, бо на свідчення покладене перед тобою радше ніж іншим, візьми. І їв Саул з Самуїлом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kuchmistrz zdjął łopatkę oraz to, co na niej było, po czym postawił ją przed Saulem. A Samuel powiedział: To co zostało zachowane połóż przed sobą i jedz; bo kiedy postanowiłem zaprosić lud, zachowano to specjalnie dla ciebie. Tak tego dnia Saul jadł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kucharz wziął udziec i to, co było na nim, i położył przed Saulem. I powiedział: ”Oto, co zachowano. Połóż to przed sobą. Jedz, gdyż do wyznaczonego czasu zachowano to dla ciebie, byś jadł razem z zaproszonymi”. Jadł więc Saul w owym dniu z Samuelem.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29:27&lt;/x&gt;; &lt;x&gt;40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wraz z tym, co było na niej, </w:t>
      </w:r>
      <w:r>
        <w:rPr>
          <w:rtl/>
        </w:rPr>
        <w:t>וְהֶעָלֶיהָ</w:t>
      </w:r>
      <w:r>
        <w:rPr>
          <w:rtl w:val="0"/>
        </w:rPr>
        <w:t xml:space="preserve"> : em. na: ogon, </w:t>
      </w:r>
      <w:r>
        <w:rPr>
          <w:rtl/>
        </w:rPr>
        <w:t>והאליה</w:t>
      </w:r>
      <w:r>
        <w:rPr>
          <w:rtl w:val="0"/>
        </w:rPr>
        <w:t xml:space="preserve"> , tj. wraz z ogonem.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Samuel,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na świadectwo, εἰς μαρτύριον.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wobec innych odrywaj sobie, παρὰ τοὺς ἄλλους ἀπόκνιζε.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2024-04-28T18:09:23Z</dcterms:modified>
</cp:coreProperties>
</file>