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ponownie odezwał się do Saula i powiedział: Oto znalazłem, mam w ręce ćwierć sykla* srebra. Dam to mężowi Bożemu i niech oznajmi nam (coś w sprawie) naszej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3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2024-04-27T13:32:05Z</dcterms:modified>
</cp:coreProperties>
</file>