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rządziły ― dniem i ― nocą i oddzielały spośród środka ― światło i spośród środka ― ciemność.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rządziły dniem i nocą, i oddzielały światło od ciemności – i zobaczył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2024-03-29T00:41:30Z</dcterms:modified>
</cp:coreProperties>
</file>