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6"/>
        <w:gridCol w:w="4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pobłogosławił je ― Bóg mówiąc: Rośnijcie i pomnażajcie się i wypełniajcie ― wody w ― morzach, i ― skrzydlate niech pomnażają się na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pobłogosławił im Bóg, mówiąc: Rozradzajcie się i rozmnażajcie, i napełniajcie wody mórz. A ptactwo niech się rozmnaża na ziemi!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2024-04-18T04:32:05Z</dcterms:modified>
</cp:coreProperties>
</file>