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1"/>
        <w:gridCol w:w="2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pochodzą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Jebusytów, Amorytów, i Girgaszytów;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Jebusa, i Amorra, i Gergesa.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Jebusego, i Amorego, Gergesego,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ponadto: 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Jebusytów, Amorytów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Chiwwici, Arkici, Sinici,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był przodkiem] Jewusytów, Amorytów, Girgaszytów,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Євусая і Аморрая і Гергесая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 i Amoryty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2024-04-29T08:52:31Z</dcterms:modified>
</cp:coreProperties>
</file>