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6"/>
        <w:gridCol w:w="2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Euajczyka i ― Akurajczyka i ― Asennajczyka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Chiwitów,* i Arkitów,** i Synitów,***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Chiwici : plemiona kananejskie pochodzenia huryckiego.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Arkici :  plemiona  zamieszkujące  Arkę, na pn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Synici :  plemiona  zamieszkujące  Sin, jedno z miast Libanu.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2024-04-29T11:40:25Z</dcterms:modified>
</cp:coreProperties>
</file>