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 Gomer, i Magog, i Madai, i Jawan, i Tubal, i Mesech,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 i Magog, i Madaj, i Jawan, i Tubal, i Mosoch,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są: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Jefeta: Gomer, Magog, Madai, Jawan, Tuwal, Meszech i Tiras.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 і Маґоґ і Мадай і Йован і Еліса і Товел і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i Tubal,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2024-04-29T10:56:49Z</dcterms:modified>
</cp:coreProperties>
</file>