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5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Eberowi urodziło się swóch synów: imię ― jednego Falek, bowiem w ― dniach jego została rozdzielona ― ziemia, a imię ―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Peleg,* gdyż za jego dni ziemia została podzielona,** a jego brat miał na imię Joktan.***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Heberowi urodzili się dwaj synowie. Jeden miał na imię Peleg, gdyż za jego dni podzieliła się ziemia, a jego brat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imię jednego — Peleg, gdyż za jego dni ziemia została rozdzielona; a imię jego brata —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 synowie: imię jednemu Faleg, iż za dni jego rozdzielona jest ziemia;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Heberowi lepak urodzili się dwa synowie: imię jednego Faleg, iż we dni jego rozdzieliła się ziemia; a imię brata jego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synowie; imię jednego Peleg, gdyż za jego czasów ludzkość się podzieliła, imię zaś jego brata -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 gdyż za jego czasów podzielili się mieszkańcy ziemi, a imię brata jego było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urodzili się dwaj synowie. Pierwszy miał na imię Peleg, ponieważ za jego czasów podzieliła się ziemia, jego brat zaś miał na imię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urodzili się dwaj synowie: pierwszy miał na imię Peleg, ponieważ za jego dni kraj był podzielony. Jego bratem był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Joktanowi urodził się Almodad, Szelef, Chacarmawet, Jerach,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Ewerowi urodziło się dwóch synów, jeden miał na imię Peleg, bo w jego dniach podzieliła się ziemia, a jego brat miał na imię Joktan.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народилися Еверові два сини: імя одному Фалек, бо в його днях поділилася земля, й імя його брата Єктан.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Eberowi urodzili się dwaj synowie: Imię jednego Peleg, gdyż za jego dni została rozdzielona ziemia; a imię jego brata to Joktan.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Eberowi zaś urodziło się dwóch synów. Jeden miał na imię Peleg, gdyż za jego dni ziemia została podzielona; a jego brat miał na imię Joktan.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Peleg, ּ</w:t>
      </w:r>
      <w:r>
        <w:rPr>
          <w:rtl/>
        </w:rPr>
        <w:t>פֶלֶג</w:t>
      </w:r>
      <w:r>
        <w:rPr>
          <w:rtl w:val="0"/>
        </w:rPr>
        <w:t xml:space="preserve"> (peleg), czyli: podział.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ziemia została podzielona – terytorialnie i plemiennie.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Joktan, </w:t>
      </w:r>
      <w:r>
        <w:rPr>
          <w:rtl/>
        </w:rPr>
        <w:t>יָקְטָן</w:t>
      </w:r>
      <w:r>
        <w:rPr>
          <w:rtl w:val="0"/>
        </w:rPr>
        <w:t xml:space="preserve"> (joqtan), czyli: uderzenie.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2024-04-29T09:26:39Z</dcterms:modified>
</cp:coreProperties>
</file>