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zaś zrodził ― Elmodada i ― Salefa i Asarmotha i Jaracha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Almodada* i Szelefa,** i Chasarmaweta,*** i Jeracha,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Almodad :  łączony  z  plemionami  zamieszkującymi pd Arabię.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Szelef : łączony z plemionami zamieszkującymi Jemen.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Chasarmawet :  łączony  z  plemionami zamieszkującymi pd Arabię.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2024-04-29T12:17:41Z</dcterms:modified>
</cp:coreProperties>
</file>