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5724"/>
        <w:gridCol w:w="1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Odorrę i Ajzela i Deklę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Hadorama, i Uzala,* i Diklę,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Uzal : taką nazwę nosiła dawna stolica Jemenu.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2024-04-29T08:48:02Z</dcterms:modified>
</cp:coreProperties>
</file>