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46"/>
        <w:gridCol w:w="41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synowie Sema w ― plemionach ich według języków ich w ― krainach ich i w ― narodom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Sema według ich plemion, według ich języków, w ich ziemiach, według ich narodów.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2024-04-29T10:36:38Z</dcterms:modified>
</cp:coreProperties>
</file>